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北京火山引擎科技有限公司 </w:t>
      </w:r>
      <w:r>
        <w:rPr>
          <w:rFonts w:hint="eastAsia" w:ascii="仿宋_GB2312" w:eastAsia="仿宋_GB2312"/>
          <w:sz w:val="28"/>
          <w:szCs w:val="28"/>
        </w:rPr>
        <w:t>向</w:t>
      </w:r>
      <w:r>
        <w:rPr>
          <w:rFonts w:hint="eastAsia" w:ascii="仿宋_GB2312" w:eastAsia="仿宋_GB2312"/>
          <w:sz w:val="28"/>
          <w:szCs w:val="28"/>
          <w:u w:val="single"/>
          <w:lang w:val="en-US" w:eastAsia="zh-CN"/>
        </w:rPr>
        <w:t>广东省</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一、本单位知晓并自觉遵守互联网信息服务相关法律法规和行政管理规定，所提交的备案信息及文件、证件、照片等资料真实、合法、有效，相关资料的电子扫描件/照片与原件一致，备案网站/APP为本单</w:t>
      </w:r>
      <w:bookmarkStart w:id="0" w:name="_GoBack"/>
      <w:bookmarkEnd w:id="0"/>
      <w:r>
        <w:rPr>
          <w:rFonts w:hint="eastAsia" w:ascii="仿宋_GB2312" w:eastAsia="仿宋_GB2312"/>
          <w:sz w:val="28"/>
          <w:szCs w:val="28"/>
        </w:rPr>
        <w:t>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ind w:right="224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rPr>
        <w:t xml:space="preserve">单位负责人（签字）：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年     月    日</w:t>
      </w:r>
    </w:p>
    <w:p>
      <w:pPr>
        <w:jc w:val="center"/>
        <w:rPr>
          <w:rFonts w:hint="eastAsia" w:ascii="方正小标宋_GBK" w:eastAsia="方正小标宋_GBK"/>
          <w:sz w:val="44"/>
          <w:szCs w:val="44"/>
        </w:rPr>
      </w:pPr>
    </w:p>
    <w:p>
      <w:pPr>
        <w:spacing w:line="360" w:lineRule="auto"/>
        <w:rPr>
          <w:rFonts w:ascii="仿宋_GB2312" w:eastAsia="仿宋_GB2312"/>
          <w:sz w:val="28"/>
          <w:szCs w:val="28"/>
        </w:rPr>
      </w:pPr>
    </w:p>
    <w:sectPr>
      <w:headerReference r:id="rId3" w:type="default"/>
      <w:footerReference r:id="rId5" w:type="default"/>
      <w:headerReference r:id="rId4"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0000000000000000000"/>
    <w:charset w:val="86"/>
    <w:family w:val="modern"/>
    <w:pitch w:val="default"/>
    <w:sig w:usb0="00000000" w:usb1="00000000" w:usb2="0000001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Light">
    <w:altName w:val="Helvetica Neue"/>
    <w:panose1 w:val="020F0302020204030204"/>
    <w:charset w:val="00"/>
    <w:family w:val="swiss"/>
    <w:pitch w:val="default"/>
    <w:sig w:usb0="00000000" w:usb1="00000000" w:usb2="00000009" w:usb3="00000000" w:csb0="200001FF" w:csb1="00000000"/>
  </w:font>
  <w:font w:name="方正小标宋_GBK">
    <w:altName w:val="汉仪书宋二KW"/>
    <w:panose1 w:val="03000502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w:t>
    </w:r>
    <w:r>
      <w:rPr>
        <w:rStyle w:val="48"/>
        <w:rFonts w:hint="eastAsia"/>
        <w:sz w:val="21"/>
        <w:szCs w:val="21"/>
        <w:lang w:val="en-US" w:eastAsia="zh-CN"/>
      </w:rPr>
      <w:t>60</w:t>
    </w:r>
    <w:r>
      <w:rPr>
        <w:rStyle w:val="48"/>
        <w:rFonts w:hint="eastAsia"/>
        <w:sz w:val="21"/>
        <w:szCs w:val="21"/>
      </w:rPr>
      <w:t>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YzIwMTMyMWJhNGQwYmI3YjhiZmExZTIzNmI2YzA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6DD6B3F"/>
    <w:rsid w:val="29157309"/>
    <w:rsid w:val="403166E4"/>
    <w:rsid w:val="41CB19DD"/>
    <w:rsid w:val="431F6EB4"/>
    <w:rsid w:val="51FDD2A1"/>
    <w:rsid w:val="54593C1C"/>
    <w:rsid w:val="5EB47DB2"/>
    <w:rsid w:val="6D8146A0"/>
    <w:rsid w:val="6E7A5598"/>
    <w:rsid w:val="74731F80"/>
    <w:rsid w:val="77DF1BF0"/>
    <w:rsid w:val="786554BE"/>
    <w:rsid w:val="78CD7261"/>
    <w:rsid w:val="78F3196A"/>
    <w:rsid w:val="7BFF0B5D"/>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sz w:val="28"/>
      <w:szCs w:val="28"/>
    </w:rPr>
  </w:style>
  <w:style w:type="paragraph" w:customStyle="1" w:styleId="96">
    <w:name w:val="封面一致性程度标识"/>
    <w:basedOn w:val="95"/>
    <w:qFormat/>
    <w:uiPriority w:val="0"/>
    <w:pPr>
      <w:framePr w:wrap="around"/>
      <w:spacing w:before="440"/>
    </w:pPr>
    <w:rPr>
      <w:rFonts w:ascii="宋体" w:eastAsia="宋体"/>
    </w:rPr>
  </w:style>
  <w:style w:type="paragraph" w:customStyle="1" w:styleId="97">
    <w:name w:val="封面标准文稿类别"/>
    <w:basedOn w:val="96"/>
    <w:qFormat/>
    <w:uiPriority w:val="0"/>
    <w:pPr>
      <w:framePr w:wrap="around"/>
      <w:spacing w:after="160" w:line="240" w:lineRule="auto"/>
    </w:pPr>
    <w:rPr>
      <w:sz w:val="24"/>
    </w:rPr>
  </w:style>
  <w:style w:type="paragraph" w:customStyle="1" w:styleId="98">
    <w:name w:val="封面标准文稿编辑信息"/>
    <w:basedOn w:val="97"/>
    <w:qFormat/>
    <w:uiPriority w:val="0"/>
    <w:pPr>
      <w:framePr w:wrap="around"/>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qFormat/>
    <w:uiPriority w:val="99"/>
    <w:rPr>
      <w:rFonts w:ascii="宋体" w:hAnsi="Times New Roman" w:eastAsia="宋体" w:cs="Times New Roman"/>
      <w:kern w:val="2"/>
      <w:sz w:val="18"/>
      <w:szCs w:val="18"/>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qFormat/>
    <w:uiPriority w:val="0"/>
    <w:pPr>
      <w:framePr w:w="6101" w:wrap="around"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wrap="around"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qFormat/>
    <w:uiPriority w:val="0"/>
    <w:pPr>
      <w:spacing w:beforeLines="0" w:afterLines="0"/>
    </w:pPr>
    <w:rPr>
      <w:rFonts w:ascii="宋体" w:eastAsia="宋体"/>
    </w:rPr>
  </w:style>
  <w:style w:type="paragraph" w:customStyle="1" w:styleId="131">
    <w:name w:val="实施日期"/>
    <w:basedOn w:val="91"/>
    <w:qFormat/>
    <w:uiPriority w:val="0"/>
    <w:pPr>
      <w:framePr w:wrap="around"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qFormat/>
    <w:uiPriority w:val="0"/>
    <w:rPr>
      <w:rFonts w:ascii="宋体" w:hAnsi="宋体" w:eastAsia="宋体" w:cs="Times New Roman"/>
      <w:kern w:val="2"/>
      <w:sz w:val="18"/>
      <w:szCs w:val="18"/>
    </w:rPr>
  </w:style>
  <w:style w:type="paragraph" w:customStyle="1" w:styleId="135">
    <w:name w:val="四级无"/>
    <w:basedOn w:val="69"/>
    <w:qFormat/>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qFormat/>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qFormat/>
    <w:uiPriority w:val="0"/>
    <w:rPr>
      <w:rFonts w:ascii="Times New Roman" w:hAnsi="Times New Roman" w:eastAsia="宋体" w:cs="Times New Roman"/>
      <w:szCs w:val="24"/>
    </w:rPr>
  </w:style>
  <w:style w:type="character" w:customStyle="1" w:styleId="141">
    <w:name w:val="文档结构图 Char"/>
    <w:basedOn w:val="46"/>
    <w:link w:val="16"/>
    <w:qFormat/>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qFormat/>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qFormat/>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wrap="around" w:vAnchor="page" w:hAnchor="text" w:x="1419"/>
      <w:numPr>
        <w:ilvl w:val="0"/>
        <w:numId w:val="18"/>
      </w:numPr>
    </w:pPr>
  </w:style>
  <w:style w:type="paragraph" w:customStyle="1" w:styleId="151">
    <w:name w:val="其他实施日期"/>
    <w:basedOn w:val="131"/>
    <w:qFormat/>
    <w:uiPriority w:val="0"/>
    <w:pPr>
      <w:framePr w:wrap="around"/>
    </w:pPr>
  </w:style>
  <w:style w:type="paragraph" w:customStyle="1" w:styleId="152">
    <w:name w:val="封面标准名称2"/>
    <w:basedOn w:val="94"/>
    <w:qFormat/>
    <w:uiPriority w:val="0"/>
    <w:pPr>
      <w:framePr w:wrap="around" w:y="4469"/>
      <w:spacing w:beforeLines="630"/>
    </w:pPr>
  </w:style>
  <w:style w:type="paragraph" w:customStyle="1" w:styleId="153">
    <w:name w:val="封面标准英文名称2"/>
    <w:basedOn w:val="95"/>
    <w:qFormat/>
    <w:uiPriority w:val="0"/>
    <w:pPr>
      <w:framePr w:wrap="around" w:y="4469"/>
    </w:pPr>
  </w:style>
  <w:style w:type="paragraph" w:customStyle="1" w:styleId="154">
    <w:name w:val="封面一致性程度标识2"/>
    <w:basedOn w:val="96"/>
    <w:qFormat/>
    <w:uiPriority w:val="0"/>
    <w:pPr>
      <w:framePr w:wrap="around" w:y="4469"/>
    </w:pPr>
  </w:style>
  <w:style w:type="paragraph" w:customStyle="1" w:styleId="155">
    <w:name w:val="封面标准文稿类别2"/>
    <w:basedOn w:val="97"/>
    <w:qFormat/>
    <w:uiPriority w:val="0"/>
    <w:pPr>
      <w:framePr w:wrap="around" w:y="4469"/>
    </w:pPr>
  </w:style>
  <w:style w:type="paragraph" w:customStyle="1" w:styleId="156">
    <w:name w:val="封面标准文稿编辑信息2"/>
    <w:basedOn w:val="98"/>
    <w:qFormat/>
    <w:uiPriority w:val="0"/>
    <w:pPr>
      <w:framePr w:wrap="around" w:y="4469"/>
    </w:pPr>
  </w:style>
  <w:style w:type="character" w:customStyle="1" w:styleId="157">
    <w:name w:val="批注文字 Char"/>
    <w:basedOn w:val="46"/>
    <w:link w:val="17"/>
    <w:qFormat/>
    <w:uiPriority w:val="0"/>
    <w:rPr>
      <w:rFonts w:ascii="Times New Roman" w:hAnsi="Times New Roman" w:eastAsia="宋体" w:cs="Times New Roman"/>
      <w:szCs w:val="24"/>
    </w:rPr>
  </w:style>
  <w:style w:type="character" w:customStyle="1" w:styleId="158">
    <w:name w:val="批注框文本 Char"/>
    <w:basedOn w:val="46"/>
    <w:link w:val="27"/>
    <w:qFormat/>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qFormat/>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qFormat/>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qFormat/>
    <w:uiPriority w:val="0"/>
    <w:pPr>
      <w:numPr>
        <w:ilvl w:val="1"/>
        <w:numId w:val="6"/>
      </w:numPr>
      <w:spacing w:beforeLines="0" w:afterLines="0"/>
    </w:pPr>
    <w:rPr>
      <w:rFonts w:ascii="Times New Roman"/>
    </w:rPr>
  </w:style>
  <w:style w:type="character" w:customStyle="1" w:styleId="163">
    <w:name w:val="样式 小四"/>
    <w:qFormat/>
    <w:uiPriority w:val="0"/>
    <w:rPr>
      <w:sz w:val="21"/>
    </w:rPr>
  </w:style>
  <w:style w:type="character" w:customStyle="1" w:styleId="164">
    <w:name w:val="标题 1 Char"/>
    <w:basedOn w:val="46"/>
    <w:link w:val="2"/>
    <w:qFormat/>
    <w:uiPriority w:val="0"/>
    <w:rPr>
      <w:rFonts w:ascii="Times New Roman" w:hAnsi="Times New Roman" w:eastAsia="宋体" w:cs="Times New Roman"/>
      <w:b/>
      <w:kern w:val="44"/>
      <w:sz w:val="44"/>
    </w:rPr>
  </w:style>
  <w:style w:type="character" w:customStyle="1" w:styleId="165">
    <w:name w:val="标题 2 Char"/>
    <w:basedOn w:val="46"/>
    <w:link w:val="3"/>
    <w:qFormat/>
    <w:uiPriority w:val="0"/>
    <w:rPr>
      <w:rFonts w:ascii="Arial" w:hAnsi="Arial" w:eastAsia="黑体" w:cs="Times New Roman"/>
      <w:b/>
      <w:kern w:val="2"/>
      <w:sz w:val="32"/>
    </w:rPr>
  </w:style>
  <w:style w:type="character" w:customStyle="1" w:styleId="166">
    <w:name w:val="标题 3 Char"/>
    <w:basedOn w:val="46"/>
    <w:link w:val="4"/>
    <w:qFormat/>
    <w:uiPriority w:val="0"/>
    <w:rPr>
      <w:rFonts w:ascii="Times New Roman" w:hAnsi="Times New Roman" w:eastAsia="宋体" w:cs="Times New Roman"/>
      <w:b/>
      <w:kern w:val="2"/>
      <w:sz w:val="32"/>
    </w:rPr>
  </w:style>
  <w:style w:type="character" w:customStyle="1" w:styleId="167">
    <w:name w:val="标题 4 Char"/>
    <w:basedOn w:val="46"/>
    <w:link w:val="5"/>
    <w:qFormat/>
    <w:uiPriority w:val="0"/>
    <w:rPr>
      <w:rFonts w:ascii="Arial" w:hAnsi="Arial" w:eastAsia="黑体" w:cs="Times New Roman"/>
      <w:b/>
      <w:kern w:val="2"/>
      <w:sz w:val="28"/>
    </w:rPr>
  </w:style>
  <w:style w:type="character" w:customStyle="1" w:styleId="168">
    <w:name w:val="标题 5 Char"/>
    <w:basedOn w:val="46"/>
    <w:link w:val="6"/>
    <w:qFormat/>
    <w:uiPriority w:val="0"/>
    <w:rPr>
      <w:rFonts w:ascii="Times New Roman" w:hAnsi="Times New Roman" w:eastAsia="宋体" w:cs="Times New Roman"/>
      <w:b/>
      <w:kern w:val="2"/>
      <w:sz w:val="28"/>
    </w:rPr>
  </w:style>
  <w:style w:type="character" w:customStyle="1" w:styleId="169">
    <w:name w:val="标题 6 Char"/>
    <w:basedOn w:val="46"/>
    <w:link w:val="7"/>
    <w:qFormat/>
    <w:uiPriority w:val="0"/>
    <w:rPr>
      <w:rFonts w:ascii="Arial" w:hAnsi="Arial" w:eastAsia="黑体" w:cs="Times New Roman"/>
      <w:b/>
      <w:kern w:val="2"/>
      <w:sz w:val="24"/>
    </w:rPr>
  </w:style>
  <w:style w:type="character" w:customStyle="1" w:styleId="170">
    <w:name w:val="标题 7 Char"/>
    <w:basedOn w:val="46"/>
    <w:link w:val="8"/>
    <w:qFormat/>
    <w:uiPriority w:val="0"/>
    <w:rPr>
      <w:rFonts w:ascii="Times New Roman" w:hAnsi="Times New Roman" w:eastAsia="宋体" w:cs="Times New Roman"/>
      <w:b/>
      <w:kern w:val="2"/>
      <w:sz w:val="24"/>
    </w:rPr>
  </w:style>
  <w:style w:type="character" w:customStyle="1" w:styleId="171">
    <w:name w:val="标题 8 Char"/>
    <w:basedOn w:val="46"/>
    <w:link w:val="9"/>
    <w:qFormat/>
    <w:uiPriority w:val="0"/>
    <w:rPr>
      <w:rFonts w:ascii="Arial" w:hAnsi="Arial" w:eastAsia="黑体" w:cs="Times New Roman"/>
      <w:kern w:val="2"/>
      <w:sz w:val="24"/>
    </w:rPr>
  </w:style>
  <w:style w:type="character" w:customStyle="1" w:styleId="172">
    <w:name w:val="标题 9 Char"/>
    <w:basedOn w:val="46"/>
    <w:link w:val="10"/>
    <w:qFormat/>
    <w:uiPriority w:val="0"/>
    <w:rPr>
      <w:rFonts w:ascii="Arial" w:hAnsi="Arial" w:eastAsia="黑体" w:cs="Times New Roman"/>
      <w:kern w:val="2"/>
      <w:sz w:val="21"/>
    </w:rPr>
  </w:style>
  <w:style w:type="paragraph" w:customStyle="1" w:styleId="173">
    <w:name w:val="_Style 15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qFormat/>
    <w:uiPriority w:val="0"/>
  </w:style>
  <w:style w:type="paragraph" w:customStyle="1" w:styleId="177">
    <w:name w:val="Numbered list 2.4"/>
    <w:basedOn w:val="5"/>
    <w:next w:val="1"/>
    <w:qFormat/>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qFormat/>
    <w:uiPriority w:val="0"/>
    <w:pPr>
      <w:widowControl/>
      <w:numPr>
        <w:ilvl w:val="1"/>
        <w:numId w:val="19"/>
      </w:numPr>
      <w:spacing w:line="360" w:lineRule="auto"/>
      <w:outlineLvl w:val="2"/>
    </w:pPr>
    <w:rPr>
      <w:b/>
      <w:kern w:val="0"/>
      <w:sz w:val="24"/>
      <w:szCs w:val="20"/>
    </w:rPr>
  </w:style>
  <w:style w:type="paragraph" w:customStyle="1" w:styleId="179">
    <w:name w:val="三级标题"/>
    <w:basedOn w:val="178"/>
    <w:qFormat/>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qFormat/>
    <w:uiPriority w:val="99"/>
    <w:rPr>
      <w:rFonts w:ascii="Times New Roman" w:hAnsi="Times New Roman" w:eastAsia="宋体" w:cs="Times New Roman"/>
      <w:szCs w:val="20"/>
    </w:rPr>
  </w:style>
  <w:style w:type="character" w:customStyle="1" w:styleId="187">
    <w:name w:val="正文首行缩进 Char"/>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qFormat/>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uiPriority w:val="99"/>
    <w:rPr>
      <w:rFonts w:ascii="Times New Roman" w:hAnsi="Times New Roman" w:eastAsia="宋体" w:cs="Times New Roman"/>
      <w:kern w:val="2"/>
      <w:sz w:val="21"/>
      <w:lang w:val="en-US" w:eastAsia="zh-CN" w:bidi="ar-SA"/>
    </w:rPr>
  </w:style>
  <w:style w:type="character" w:customStyle="1" w:styleId="197">
    <w:name w:val="标题 1 Char1"/>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1220</Words>
  <Characters>1278</Characters>
  <Lines>11</Lines>
  <Paragraphs>3</Paragraphs>
  <TotalTime>0</TotalTime>
  <ScaleCrop>false</ScaleCrop>
  <LinksUpToDate>false</LinksUpToDate>
  <CharactersWithSpaces>1528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2021-06-02T17:16:00Z</dcterms:created>
  <dc:creator>张昊星</dc:creator>
  <cp:lastModifiedBy>°无处安放的小情绪ゝ</cp:lastModifiedBy>
  <cp:lastPrinted>2017-11-24T13:54:00Z</cp:lastPrinted>
  <dcterms:modified xsi:type="dcterms:W3CDTF">2023-12-14T19:45:36Z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46A69B0FE1B13A2EE0EA7A65D2FDF79B_43</vt:lpwstr>
  </property>
</Properties>
</file>